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AF462" w14:textId="299F3044" w:rsidR="004945F3" w:rsidRPr="00580712" w:rsidRDefault="004945F3" w:rsidP="00515555">
      <w:pPr>
        <w:jc w:val="center"/>
        <w:rPr>
          <w:rFonts w:cstheme="minorHAnsi"/>
          <w:color w:val="548DD4" w:themeColor="text2" w:themeTint="99"/>
          <w:sz w:val="32"/>
          <w:szCs w:val="32"/>
        </w:rPr>
      </w:pPr>
      <w:r w:rsidRPr="00580712">
        <w:rPr>
          <w:rFonts w:cstheme="minorHAnsi"/>
          <w:color w:val="548DD4" w:themeColor="text2" w:themeTint="99"/>
          <w:sz w:val="32"/>
          <w:szCs w:val="32"/>
        </w:rPr>
        <w:t>Aanvraagformulier</w:t>
      </w:r>
    </w:p>
    <w:p w14:paraId="5B0B5BE5" w14:textId="77777777" w:rsidR="00580712" w:rsidRPr="00515555" w:rsidRDefault="00580712" w:rsidP="00515555">
      <w:pPr>
        <w:jc w:val="center"/>
        <w:rPr>
          <w:rFonts w:cstheme="minorHAnsi"/>
          <w:color w:val="548DD4" w:themeColor="text2" w:themeTint="99"/>
          <w:sz w:val="36"/>
          <w:szCs w:val="36"/>
        </w:rPr>
      </w:pPr>
    </w:p>
    <w:p w14:paraId="5E4F7743" w14:textId="77777777" w:rsidR="00580712" w:rsidRDefault="00515555" w:rsidP="00515555">
      <w:pPr>
        <w:jc w:val="center"/>
        <w:rPr>
          <w:b/>
          <w:bCs/>
          <w:color w:val="548DD4" w:themeColor="text2" w:themeTint="99"/>
          <w:sz w:val="36"/>
          <w:szCs w:val="36"/>
        </w:rPr>
      </w:pPr>
      <w:r w:rsidRPr="00580712">
        <w:rPr>
          <w:b/>
          <w:bCs/>
          <w:color w:val="548DD4" w:themeColor="text2" w:themeTint="99"/>
          <w:sz w:val="36"/>
          <w:szCs w:val="36"/>
        </w:rPr>
        <w:t>S</w:t>
      </w:r>
      <w:r w:rsidR="004945F3" w:rsidRPr="00580712">
        <w:rPr>
          <w:b/>
          <w:bCs/>
          <w:color w:val="548DD4" w:themeColor="text2" w:themeTint="99"/>
          <w:sz w:val="36"/>
          <w:szCs w:val="36"/>
        </w:rPr>
        <w:t xml:space="preserve">ubsidieregeling </w:t>
      </w:r>
      <w:r w:rsidRPr="00580712">
        <w:rPr>
          <w:b/>
          <w:bCs/>
          <w:color w:val="548DD4" w:themeColor="text2" w:themeTint="99"/>
          <w:sz w:val="36"/>
          <w:szCs w:val="36"/>
        </w:rPr>
        <w:t>‘K</w:t>
      </w:r>
      <w:r w:rsidR="004945F3" w:rsidRPr="00580712">
        <w:rPr>
          <w:b/>
          <w:bCs/>
          <w:color w:val="548DD4" w:themeColor="text2" w:themeTint="99"/>
          <w:sz w:val="36"/>
          <w:szCs w:val="36"/>
        </w:rPr>
        <w:t xml:space="preserve">leine initiatieven Meer met elkaar </w:t>
      </w:r>
    </w:p>
    <w:p w14:paraId="00F7611C" w14:textId="0AC90EF5" w:rsidR="004945F3" w:rsidRPr="00580712" w:rsidRDefault="004945F3" w:rsidP="00515555">
      <w:pPr>
        <w:jc w:val="center"/>
        <w:rPr>
          <w:b/>
          <w:bCs/>
          <w:color w:val="548DD4" w:themeColor="text2" w:themeTint="99"/>
          <w:sz w:val="36"/>
          <w:szCs w:val="36"/>
        </w:rPr>
      </w:pPr>
      <w:r w:rsidRPr="00580712">
        <w:rPr>
          <w:b/>
          <w:bCs/>
          <w:color w:val="548DD4" w:themeColor="text2" w:themeTint="99"/>
          <w:sz w:val="36"/>
          <w:szCs w:val="36"/>
        </w:rPr>
        <w:t>2024-2026</w:t>
      </w:r>
      <w:r w:rsidR="00515555" w:rsidRPr="00580712">
        <w:rPr>
          <w:b/>
          <w:bCs/>
          <w:color w:val="548DD4" w:themeColor="text2" w:themeTint="99"/>
          <w:sz w:val="36"/>
          <w:szCs w:val="36"/>
        </w:rPr>
        <w:t>’</w:t>
      </w:r>
    </w:p>
    <w:p w14:paraId="2864128D" w14:textId="35751033" w:rsidR="004945F3" w:rsidRDefault="004945F3" w:rsidP="004945F3">
      <w:pPr>
        <w:rPr>
          <w:rFonts w:cstheme="minorHAnsi"/>
          <w:szCs w:val="20"/>
        </w:rPr>
      </w:pPr>
    </w:p>
    <w:p w14:paraId="66FB3C3B" w14:textId="0241B988" w:rsidR="008712BB" w:rsidRDefault="008712BB" w:rsidP="004945F3">
      <w:pPr>
        <w:rPr>
          <w:rFonts w:cstheme="minorHAnsi"/>
          <w:szCs w:val="20"/>
        </w:rPr>
      </w:pPr>
    </w:p>
    <w:p w14:paraId="2E774337" w14:textId="7A405084" w:rsidR="008712BB" w:rsidRDefault="00DE4993" w:rsidP="004945F3">
      <w:pPr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Vul het formulier in en stuur het naar </w:t>
      </w:r>
      <w:hyperlink r:id="rId7" w:history="1">
        <w:r w:rsidRPr="00CA1093">
          <w:rPr>
            <w:rStyle w:val="Hyperlink"/>
            <w:rFonts w:cstheme="minorHAnsi"/>
            <w:szCs w:val="20"/>
          </w:rPr>
          <w:t>subsidies@tilburg.nl</w:t>
        </w:r>
      </w:hyperlink>
      <w:r>
        <w:rPr>
          <w:rFonts w:cstheme="minorHAnsi"/>
          <w:szCs w:val="20"/>
        </w:rPr>
        <w:t>. Vergeet niet de volgende bijlagen toe te voegen:</w:t>
      </w:r>
    </w:p>
    <w:p w14:paraId="105DC773" w14:textId="77777777" w:rsidR="00DE4993" w:rsidRDefault="00DE4993" w:rsidP="004945F3">
      <w:pPr>
        <w:rPr>
          <w:rFonts w:cstheme="minorHAnsi"/>
          <w:szCs w:val="20"/>
        </w:rPr>
      </w:pPr>
    </w:p>
    <w:p w14:paraId="66E3E769" w14:textId="26825A9B" w:rsidR="00DE4993" w:rsidRDefault="007F6F8D" w:rsidP="00DE4993">
      <w:pPr>
        <w:pStyle w:val="Lijstalinea"/>
        <w:numPr>
          <w:ilvl w:val="0"/>
          <w:numId w:val="1"/>
        </w:numPr>
      </w:pPr>
      <w:r>
        <w:t xml:space="preserve">Een uitgewerkte begroting voor het jaar waarin de kosten en opbrengsten van de activiteiten </w:t>
      </w:r>
      <w:r w:rsidR="00A602A9">
        <w:t>(</w:t>
      </w:r>
      <w:r>
        <w:t>waar de subsidie voor wordt aangevraagd</w:t>
      </w:r>
      <w:r w:rsidR="00A602A9">
        <w:t>)</w:t>
      </w:r>
      <w:r>
        <w:t xml:space="preserve"> op een transparante wijze worden weergeven. </w:t>
      </w:r>
      <w:r w:rsidR="00A602A9">
        <w:t>Met opbrengsten bedoelen we de eigen bijdragen van de deelnemers aan de activiteiten.</w:t>
      </w:r>
    </w:p>
    <w:p w14:paraId="0301A5DB" w14:textId="1177F587" w:rsidR="00515555" w:rsidRDefault="00DE4993" w:rsidP="00DE4993">
      <w:pPr>
        <w:pStyle w:val="Lijstalinea"/>
        <w:numPr>
          <w:ilvl w:val="0"/>
          <w:numId w:val="1"/>
        </w:numPr>
      </w:pPr>
      <w:r>
        <w:t>Vraag</w:t>
      </w:r>
      <w:r w:rsidR="00F855F2">
        <w:t>t</w:t>
      </w:r>
      <w:r>
        <w:t xml:space="preserve"> u voor het eerst</w:t>
      </w:r>
      <w:r w:rsidR="00515555">
        <w:t xml:space="preserve"> subsidie </w:t>
      </w:r>
      <w:r>
        <w:t xml:space="preserve">aan </w:t>
      </w:r>
      <w:r w:rsidR="00515555">
        <w:t>bij de gemeente Tilburg</w:t>
      </w:r>
      <w:r>
        <w:t>? V</w:t>
      </w:r>
      <w:r w:rsidR="00515555">
        <w:t>oeg</w:t>
      </w:r>
      <w:r>
        <w:t xml:space="preserve"> dan ook</w:t>
      </w:r>
      <w:r w:rsidR="00515555">
        <w:t xml:space="preserve"> een uittreksel van uw </w:t>
      </w:r>
      <w:proofErr w:type="spellStart"/>
      <w:r w:rsidR="00515555">
        <w:t>Kvk</w:t>
      </w:r>
      <w:proofErr w:type="spellEnd"/>
      <w:r w:rsidR="00515555">
        <w:t xml:space="preserve">-registratie en een kopie van een bankafschrift/bankpas toe. </w:t>
      </w:r>
    </w:p>
    <w:p w14:paraId="3D7B87EB" w14:textId="77777777" w:rsidR="004945F3" w:rsidRPr="009544A0" w:rsidRDefault="004945F3" w:rsidP="004945F3">
      <w:pPr>
        <w:rPr>
          <w:rFonts w:cstheme="minorHAnsi"/>
          <w:b/>
          <w:bCs/>
          <w:szCs w:val="20"/>
        </w:rPr>
      </w:pPr>
    </w:p>
    <w:tbl>
      <w:tblPr>
        <w:tblStyle w:val="Onopgemaaktetabel1"/>
        <w:tblW w:w="9889" w:type="dxa"/>
        <w:tblLook w:val="04A0" w:firstRow="1" w:lastRow="0" w:firstColumn="1" w:lastColumn="0" w:noHBand="0" w:noVBand="1"/>
      </w:tblPr>
      <w:tblGrid>
        <w:gridCol w:w="3369"/>
        <w:gridCol w:w="6520"/>
      </w:tblGrid>
      <w:tr w:rsidR="004945F3" w:rsidRPr="009544A0" w14:paraId="0E9DB0B9" w14:textId="77777777" w:rsidTr="00EC43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71A12FE" w14:textId="77777777" w:rsidR="004945F3" w:rsidRPr="00174FF8" w:rsidRDefault="004945F3" w:rsidP="00EC43FE">
            <w:pPr>
              <w:rPr>
                <w:rFonts w:cstheme="minorHAnsi"/>
                <w:sz w:val="18"/>
                <w:szCs w:val="18"/>
              </w:rPr>
            </w:pPr>
            <w:r w:rsidRPr="00174FF8">
              <w:rPr>
                <w:rFonts w:cstheme="minorHAnsi"/>
                <w:sz w:val="18"/>
                <w:szCs w:val="18"/>
              </w:rPr>
              <w:t xml:space="preserve">Naam organisatie </w:t>
            </w:r>
          </w:p>
        </w:tc>
        <w:tc>
          <w:tcPr>
            <w:tcW w:w="6520" w:type="dxa"/>
          </w:tcPr>
          <w:p w14:paraId="4E578532" w14:textId="77777777" w:rsidR="004945F3" w:rsidRPr="009544A0" w:rsidRDefault="004945F3" w:rsidP="00EC43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Cs w:val="20"/>
              </w:rPr>
            </w:pPr>
          </w:p>
        </w:tc>
      </w:tr>
      <w:tr w:rsidR="004945F3" w:rsidRPr="009544A0" w14:paraId="76D19580" w14:textId="77777777" w:rsidTr="00EC4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2916FB7" w14:textId="77777777" w:rsidR="004945F3" w:rsidRPr="00174FF8" w:rsidRDefault="004945F3" w:rsidP="00EC43FE">
            <w:pPr>
              <w:rPr>
                <w:rFonts w:cstheme="minorHAnsi"/>
                <w:sz w:val="18"/>
                <w:szCs w:val="18"/>
              </w:rPr>
            </w:pPr>
            <w:r w:rsidRPr="00174FF8">
              <w:rPr>
                <w:rFonts w:cstheme="minorHAnsi"/>
                <w:sz w:val="18"/>
                <w:szCs w:val="18"/>
              </w:rPr>
              <w:t>Adres organisatie</w:t>
            </w:r>
          </w:p>
        </w:tc>
        <w:tc>
          <w:tcPr>
            <w:tcW w:w="6520" w:type="dxa"/>
          </w:tcPr>
          <w:p w14:paraId="30779666" w14:textId="77777777" w:rsidR="004945F3" w:rsidRPr="009544A0" w:rsidRDefault="004945F3" w:rsidP="00EC4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Cs w:val="20"/>
              </w:rPr>
            </w:pPr>
          </w:p>
        </w:tc>
      </w:tr>
      <w:tr w:rsidR="004945F3" w:rsidRPr="009544A0" w14:paraId="516D68FE" w14:textId="77777777" w:rsidTr="00EC4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1615685" w14:textId="77777777" w:rsidR="004945F3" w:rsidRPr="00174FF8" w:rsidRDefault="004945F3" w:rsidP="00EC43FE">
            <w:pPr>
              <w:rPr>
                <w:rFonts w:cstheme="minorHAnsi"/>
                <w:sz w:val="18"/>
                <w:szCs w:val="18"/>
              </w:rPr>
            </w:pPr>
            <w:r w:rsidRPr="00174FF8">
              <w:rPr>
                <w:rFonts w:cstheme="minorHAnsi"/>
                <w:sz w:val="18"/>
                <w:szCs w:val="18"/>
              </w:rPr>
              <w:t xml:space="preserve">Kamer van Koophandel nummer </w:t>
            </w:r>
          </w:p>
        </w:tc>
        <w:tc>
          <w:tcPr>
            <w:tcW w:w="6520" w:type="dxa"/>
          </w:tcPr>
          <w:p w14:paraId="6E411271" w14:textId="77777777" w:rsidR="004945F3" w:rsidRPr="009544A0" w:rsidRDefault="004945F3" w:rsidP="00EC4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Cs w:val="20"/>
              </w:rPr>
            </w:pPr>
          </w:p>
        </w:tc>
      </w:tr>
      <w:tr w:rsidR="004945F3" w:rsidRPr="009544A0" w14:paraId="017B39CE" w14:textId="77777777" w:rsidTr="00EC4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D61C07F" w14:textId="77777777" w:rsidR="004945F3" w:rsidRPr="00174FF8" w:rsidRDefault="004945F3" w:rsidP="00EC43FE">
            <w:pPr>
              <w:rPr>
                <w:rFonts w:cstheme="minorHAnsi"/>
                <w:sz w:val="18"/>
                <w:szCs w:val="18"/>
              </w:rPr>
            </w:pPr>
            <w:r w:rsidRPr="00174FF8">
              <w:rPr>
                <w:rFonts w:cstheme="minorHAnsi"/>
                <w:sz w:val="18"/>
                <w:szCs w:val="18"/>
              </w:rPr>
              <w:t>Naam contactpersoon</w:t>
            </w:r>
          </w:p>
        </w:tc>
        <w:tc>
          <w:tcPr>
            <w:tcW w:w="6520" w:type="dxa"/>
          </w:tcPr>
          <w:p w14:paraId="5A22BB60" w14:textId="77777777" w:rsidR="004945F3" w:rsidRPr="009544A0" w:rsidRDefault="004945F3" w:rsidP="00EC4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Cs w:val="20"/>
              </w:rPr>
            </w:pPr>
          </w:p>
        </w:tc>
      </w:tr>
      <w:tr w:rsidR="004945F3" w:rsidRPr="009544A0" w14:paraId="1F9BFFE9" w14:textId="77777777" w:rsidTr="00EC4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F6544D6" w14:textId="77777777" w:rsidR="004945F3" w:rsidRPr="00174FF8" w:rsidRDefault="004945F3" w:rsidP="00EC43FE">
            <w:pPr>
              <w:rPr>
                <w:rFonts w:cstheme="minorHAnsi"/>
                <w:sz w:val="18"/>
                <w:szCs w:val="18"/>
              </w:rPr>
            </w:pPr>
            <w:r w:rsidRPr="00174FF8">
              <w:rPr>
                <w:rFonts w:cstheme="minorHAnsi"/>
                <w:sz w:val="18"/>
                <w:szCs w:val="18"/>
              </w:rPr>
              <w:t>Telefoonnummer contactpersoon</w:t>
            </w:r>
          </w:p>
        </w:tc>
        <w:tc>
          <w:tcPr>
            <w:tcW w:w="6520" w:type="dxa"/>
          </w:tcPr>
          <w:p w14:paraId="1B0EBE01" w14:textId="77777777" w:rsidR="004945F3" w:rsidRPr="009544A0" w:rsidRDefault="004945F3" w:rsidP="00EC4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Cs w:val="20"/>
              </w:rPr>
            </w:pPr>
          </w:p>
        </w:tc>
      </w:tr>
      <w:tr w:rsidR="004945F3" w:rsidRPr="009544A0" w14:paraId="50E3A995" w14:textId="77777777" w:rsidTr="00EC4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EB5556D" w14:textId="77777777" w:rsidR="004945F3" w:rsidRPr="00174FF8" w:rsidRDefault="004945F3" w:rsidP="00EC43FE">
            <w:pPr>
              <w:rPr>
                <w:rFonts w:cstheme="minorHAnsi"/>
                <w:sz w:val="18"/>
                <w:szCs w:val="18"/>
              </w:rPr>
            </w:pPr>
            <w:r w:rsidRPr="00174FF8">
              <w:rPr>
                <w:rFonts w:cstheme="minorHAnsi"/>
                <w:sz w:val="18"/>
                <w:szCs w:val="18"/>
              </w:rPr>
              <w:t>E-mailadres contactpersoon</w:t>
            </w:r>
          </w:p>
        </w:tc>
        <w:tc>
          <w:tcPr>
            <w:tcW w:w="6520" w:type="dxa"/>
          </w:tcPr>
          <w:p w14:paraId="4D9B10E3" w14:textId="77777777" w:rsidR="004945F3" w:rsidRPr="009544A0" w:rsidRDefault="004945F3" w:rsidP="00EC4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Cs w:val="20"/>
              </w:rPr>
            </w:pPr>
          </w:p>
        </w:tc>
      </w:tr>
      <w:tr w:rsidR="004945F3" w:rsidRPr="009544A0" w14:paraId="4D4ED659" w14:textId="77777777" w:rsidTr="00EC4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8EDA028" w14:textId="77777777" w:rsidR="004945F3" w:rsidRPr="00174FF8" w:rsidRDefault="004945F3" w:rsidP="00EC43FE">
            <w:pPr>
              <w:rPr>
                <w:rFonts w:cstheme="minorHAnsi"/>
                <w:sz w:val="18"/>
                <w:szCs w:val="18"/>
              </w:rPr>
            </w:pPr>
            <w:r w:rsidRPr="00174FF8">
              <w:rPr>
                <w:rFonts w:cstheme="minorHAnsi"/>
                <w:sz w:val="18"/>
                <w:szCs w:val="18"/>
              </w:rPr>
              <w:t>IBAN/bankrekeningnummer</w:t>
            </w:r>
          </w:p>
        </w:tc>
        <w:tc>
          <w:tcPr>
            <w:tcW w:w="6520" w:type="dxa"/>
          </w:tcPr>
          <w:p w14:paraId="5F25EF01" w14:textId="77777777" w:rsidR="004945F3" w:rsidRPr="009544A0" w:rsidRDefault="004945F3" w:rsidP="00EC4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Cs w:val="20"/>
              </w:rPr>
            </w:pPr>
          </w:p>
        </w:tc>
      </w:tr>
    </w:tbl>
    <w:p w14:paraId="6481FE21" w14:textId="77777777" w:rsidR="004945F3" w:rsidRPr="009544A0" w:rsidRDefault="004945F3" w:rsidP="004945F3">
      <w:pPr>
        <w:rPr>
          <w:rFonts w:cstheme="minorHAnsi"/>
          <w:szCs w:val="20"/>
        </w:rPr>
      </w:pPr>
    </w:p>
    <w:tbl>
      <w:tblPr>
        <w:tblStyle w:val="Rastertabel1licht"/>
        <w:tblW w:w="9889" w:type="dxa"/>
        <w:tblLook w:val="04A0" w:firstRow="1" w:lastRow="0" w:firstColumn="1" w:lastColumn="0" w:noHBand="0" w:noVBand="1"/>
      </w:tblPr>
      <w:tblGrid>
        <w:gridCol w:w="3369"/>
        <w:gridCol w:w="6520"/>
      </w:tblGrid>
      <w:tr w:rsidR="004945F3" w:rsidRPr="00174FF8" w14:paraId="6B8BFDA5" w14:textId="77777777" w:rsidTr="00EC43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9FF241C" w14:textId="77777777" w:rsidR="004945F3" w:rsidRPr="00174FF8" w:rsidRDefault="004945F3" w:rsidP="00EC43FE">
            <w:pPr>
              <w:rPr>
                <w:rFonts w:cstheme="minorHAnsi"/>
                <w:sz w:val="18"/>
                <w:szCs w:val="18"/>
              </w:rPr>
            </w:pPr>
            <w:r w:rsidRPr="00174FF8">
              <w:rPr>
                <w:rFonts w:cstheme="minorHAnsi"/>
                <w:sz w:val="18"/>
                <w:szCs w:val="18"/>
              </w:rPr>
              <w:t>Vraag</w:t>
            </w:r>
          </w:p>
        </w:tc>
        <w:tc>
          <w:tcPr>
            <w:tcW w:w="6520" w:type="dxa"/>
          </w:tcPr>
          <w:p w14:paraId="7C192421" w14:textId="77777777" w:rsidR="004945F3" w:rsidRPr="00174FF8" w:rsidRDefault="004945F3" w:rsidP="00EC43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74FF8">
              <w:rPr>
                <w:rFonts w:cstheme="minorHAnsi"/>
                <w:sz w:val="18"/>
                <w:szCs w:val="18"/>
              </w:rPr>
              <w:t>Antwoord</w:t>
            </w:r>
          </w:p>
        </w:tc>
      </w:tr>
      <w:tr w:rsidR="004945F3" w:rsidRPr="00174FF8" w14:paraId="38B8C59A" w14:textId="77777777" w:rsidTr="00EC4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48EA64A" w14:textId="1079A759" w:rsidR="004945F3" w:rsidRPr="00515555" w:rsidRDefault="004945F3" w:rsidP="004945F3">
            <w:pPr>
              <w:rPr>
                <w:rFonts w:cstheme="minorHAnsi"/>
                <w:b w:val="0"/>
                <w:bCs w:val="0"/>
                <w:szCs w:val="20"/>
              </w:rPr>
            </w:pPr>
            <w:r w:rsidRPr="00515555">
              <w:rPr>
                <w:b w:val="0"/>
                <w:bCs w:val="0"/>
                <w:szCs w:val="20"/>
              </w:rPr>
              <w:t xml:space="preserve">Is uw vereniging of stichting gevestigd in de gemeente Tilburg? </w:t>
            </w:r>
          </w:p>
        </w:tc>
        <w:tc>
          <w:tcPr>
            <w:tcW w:w="6520" w:type="dxa"/>
          </w:tcPr>
          <w:p w14:paraId="1F8E4EC2" w14:textId="582F676B" w:rsidR="004945F3" w:rsidRPr="00174FF8" w:rsidRDefault="005D0D88" w:rsidP="00EC4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41676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5F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945F3" w:rsidRPr="00174FF8">
              <w:rPr>
                <w:rFonts w:cstheme="minorHAnsi"/>
                <w:sz w:val="18"/>
                <w:szCs w:val="18"/>
              </w:rPr>
              <w:t xml:space="preserve"> Ja</w:t>
            </w:r>
            <w:r w:rsidR="004945F3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31703547" w14:textId="0FE6B182" w:rsidR="004945F3" w:rsidRPr="00174FF8" w:rsidRDefault="005D0D88" w:rsidP="00EC4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3956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5F3" w:rsidRPr="00174FF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945F3" w:rsidRPr="00174FF8">
              <w:rPr>
                <w:rFonts w:cstheme="minorHAnsi"/>
                <w:sz w:val="18"/>
                <w:szCs w:val="18"/>
              </w:rPr>
              <w:t xml:space="preserve"> Nee </w:t>
            </w:r>
          </w:p>
        </w:tc>
      </w:tr>
      <w:tr w:rsidR="004945F3" w:rsidRPr="00174FF8" w14:paraId="01895C47" w14:textId="77777777" w:rsidTr="00EC4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3817280" w14:textId="46713649" w:rsidR="004945F3" w:rsidRPr="00515555" w:rsidRDefault="004945F3" w:rsidP="004945F3">
            <w:pPr>
              <w:rPr>
                <w:rFonts w:cstheme="minorHAnsi"/>
                <w:b w:val="0"/>
                <w:bCs w:val="0"/>
                <w:szCs w:val="20"/>
              </w:rPr>
            </w:pPr>
            <w:r w:rsidRPr="00515555">
              <w:rPr>
                <w:b w:val="0"/>
                <w:bCs w:val="0"/>
                <w:szCs w:val="20"/>
              </w:rPr>
              <w:t xml:space="preserve">Voor welke doelgroep(en) organiseert u uw activiteiten? Meerdere antwoorden zijn mogelijk. </w:t>
            </w:r>
          </w:p>
        </w:tc>
        <w:tc>
          <w:tcPr>
            <w:tcW w:w="6520" w:type="dxa"/>
          </w:tcPr>
          <w:p w14:paraId="1A963328" w14:textId="78429735" w:rsidR="004945F3" w:rsidRPr="00174FF8" w:rsidRDefault="005D0D88" w:rsidP="00494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79556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80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945F3" w:rsidRPr="00174FF8">
              <w:rPr>
                <w:rFonts w:cstheme="minorHAnsi"/>
                <w:sz w:val="18"/>
                <w:szCs w:val="18"/>
              </w:rPr>
              <w:t xml:space="preserve"> J</w:t>
            </w:r>
            <w:r w:rsidR="004945F3">
              <w:rPr>
                <w:rFonts w:cstheme="minorHAnsi"/>
                <w:sz w:val="18"/>
                <w:szCs w:val="18"/>
              </w:rPr>
              <w:t>eugd</w:t>
            </w:r>
          </w:p>
          <w:p w14:paraId="622C42AC" w14:textId="77777777" w:rsidR="004945F3" w:rsidRDefault="005D0D88" w:rsidP="00494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95621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5F3" w:rsidRPr="00174FF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945F3" w:rsidRPr="00174FF8">
              <w:rPr>
                <w:rFonts w:cstheme="minorHAnsi"/>
                <w:sz w:val="18"/>
                <w:szCs w:val="18"/>
              </w:rPr>
              <w:t xml:space="preserve"> </w:t>
            </w:r>
            <w:r w:rsidR="004945F3">
              <w:rPr>
                <w:rFonts w:cstheme="minorHAnsi"/>
                <w:sz w:val="18"/>
                <w:szCs w:val="18"/>
              </w:rPr>
              <w:t>Ouderen</w:t>
            </w:r>
          </w:p>
          <w:p w14:paraId="7DB7E3C7" w14:textId="5E7AC16D" w:rsidR="004945F3" w:rsidRDefault="005D0D88" w:rsidP="00494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37491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5F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945F3" w:rsidRPr="00174FF8">
              <w:rPr>
                <w:rFonts w:cstheme="minorHAnsi"/>
                <w:sz w:val="18"/>
                <w:szCs w:val="18"/>
              </w:rPr>
              <w:t xml:space="preserve"> </w:t>
            </w:r>
            <w:r w:rsidR="004945F3">
              <w:rPr>
                <w:rFonts w:cstheme="minorHAnsi"/>
                <w:sz w:val="18"/>
                <w:szCs w:val="18"/>
              </w:rPr>
              <w:t>Kwetsbare groepen</w:t>
            </w:r>
          </w:p>
          <w:p w14:paraId="30F6A79F" w14:textId="74920A2A" w:rsidR="002D61CA" w:rsidRPr="00174FF8" w:rsidRDefault="005D0D88" w:rsidP="002D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64358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C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D61CA" w:rsidRPr="00174FF8">
              <w:rPr>
                <w:rFonts w:cstheme="minorHAnsi"/>
                <w:sz w:val="18"/>
                <w:szCs w:val="18"/>
              </w:rPr>
              <w:t xml:space="preserve"> </w:t>
            </w:r>
            <w:r w:rsidR="002D61CA">
              <w:rPr>
                <w:rFonts w:cstheme="minorHAnsi"/>
                <w:sz w:val="18"/>
                <w:szCs w:val="18"/>
              </w:rPr>
              <w:t>Anders, namelijk:</w:t>
            </w:r>
          </w:p>
        </w:tc>
      </w:tr>
      <w:tr w:rsidR="004945F3" w:rsidRPr="00174FF8" w14:paraId="3ADE0FA7" w14:textId="77777777" w:rsidTr="00EC4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DA5B749" w14:textId="4160F568" w:rsidR="004945F3" w:rsidRPr="00515555" w:rsidRDefault="00A42D4A" w:rsidP="00EC43FE">
            <w:pPr>
              <w:rPr>
                <w:rFonts w:cstheme="minorHAnsi"/>
                <w:b w:val="0"/>
                <w:bCs w:val="0"/>
                <w:szCs w:val="20"/>
              </w:rPr>
            </w:pPr>
            <w:r w:rsidRPr="00515555">
              <w:rPr>
                <w:b w:val="0"/>
                <w:bCs w:val="0"/>
                <w:szCs w:val="20"/>
              </w:rPr>
              <w:t>Wordt de subsidie gebruikt voor het vieren van een jubileum, (alcoholische) consumpties of uitgaven als bonussen en/of transitievergoedingen?</w:t>
            </w:r>
          </w:p>
        </w:tc>
        <w:tc>
          <w:tcPr>
            <w:tcW w:w="6520" w:type="dxa"/>
          </w:tcPr>
          <w:p w14:paraId="132183B2" w14:textId="77777777" w:rsidR="00A42D4A" w:rsidRPr="00174FF8" w:rsidRDefault="005D0D88" w:rsidP="00A42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22980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42D4A" w:rsidRPr="00174FF8">
              <w:rPr>
                <w:rFonts w:cstheme="minorHAnsi"/>
                <w:sz w:val="18"/>
                <w:szCs w:val="18"/>
              </w:rPr>
              <w:t xml:space="preserve"> Ja</w:t>
            </w:r>
            <w:r w:rsidR="00A42D4A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B9DAC0C" w14:textId="07C5FBDD" w:rsidR="004945F3" w:rsidRPr="00174FF8" w:rsidRDefault="005D0D88" w:rsidP="00A42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41663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4A" w:rsidRPr="00174FF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42D4A" w:rsidRPr="00174FF8">
              <w:rPr>
                <w:rFonts w:cstheme="minorHAnsi"/>
                <w:sz w:val="18"/>
                <w:szCs w:val="18"/>
              </w:rPr>
              <w:t xml:space="preserve"> Nee </w:t>
            </w:r>
          </w:p>
        </w:tc>
      </w:tr>
      <w:tr w:rsidR="004945F3" w:rsidRPr="00174FF8" w14:paraId="4F213EA1" w14:textId="77777777" w:rsidTr="00EC4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40B6034" w14:textId="17778F57" w:rsidR="004945F3" w:rsidRPr="00515555" w:rsidRDefault="00A42D4A" w:rsidP="00EC43FE">
            <w:pPr>
              <w:rPr>
                <w:rFonts w:cstheme="minorHAnsi"/>
                <w:b w:val="0"/>
                <w:bCs w:val="0"/>
                <w:szCs w:val="20"/>
              </w:rPr>
            </w:pPr>
            <w:r w:rsidRPr="00515555">
              <w:rPr>
                <w:b w:val="0"/>
                <w:bCs w:val="0"/>
                <w:szCs w:val="20"/>
              </w:rPr>
              <w:t>Heeft de activiteit een partijpolitiek karakter of is deze gericht op het uitdragen van een godsdienstige of levensbeschouwelijke overtuiging?</w:t>
            </w:r>
          </w:p>
        </w:tc>
        <w:tc>
          <w:tcPr>
            <w:tcW w:w="6520" w:type="dxa"/>
          </w:tcPr>
          <w:p w14:paraId="6F1E60DB" w14:textId="77777777" w:rsidR="00A42D4A" w:rsidRPr="00174FF8" w:rsidRDefault="005D0D88" w:rsidP="00A42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4380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42D4A" w:rsidRPr="00174FF8">
              <w:rPr>
                <w:rFonts w:cstheme="minorHAnsi"/>
                <w:sz w:val="18"/>
                <w:szCs w:val="18"/>
              </w:rPr>
              <w:t xml:space="preserve"> Ja</w:t>
            </w:r>
            <w:r w:rsidR="00A42D4A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5F97C46" w14:textId="7B769330" w:rsidR="004945F3" w:rsidRPr="00174FF8" w:rsidRDefault="005D0D88" w:rsidP="00A42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04874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4A" w:rsidRPr="00174FF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42D4A" w:rsidRPr="00174FF8">
              <w:rPr>
                <w:rFonts w:cstheme="minorHAnsi"/>
                <w:sz w:val="18"/>
                <w:szCs w:val="18"/>
              </w:rPr>
              <w:t xml:space="preserve"> Nee</w:t>
            </w:r>
          </w:p>
        </w:tc>
      </w:tr>
      <w:tr w:rsidR="004945F3" w:rsidRPr="00174FF8" w14:paraId="036BB998" w14:textId="77777777" w:rsidTr="00EC4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96C7EFA" w14:textId="3DBC1CB6" w:rsidR="004945F3" w:rsidRPr="00515555" w:rsidRDefault="00A42D4A" w:rsidP="007F6F8D">
            <w:pPr>
              <w:rPr>
                <w:rFonts w:cstheme="minorHAnsi"/>
                <w:b w:val="0"/>
                <w:bCs w:val="0"/>
                <w:szCs w:val="20"/>
              </w:rPr>
            </w:pPr>
            <w:r w:rsidRPr="00515555">
              <w:rPr>
                <w:b w:val="0"/>
                <w:bCs w:val="0"/>
                <w:szCs w:val="20"/>
              </w:rPr>
              <w:t>Welke datum/periode vindt uw activiteit plaats?</w:t>
            </w:r>
          </w:p>
        </w:tc>
        <w:tc>
          <w:tcPr>
            <w:tcW w:w="6520" w:type="dxa"/>
          </w:tcPr>
          <w:p w14:paraId="387BE0CC" w14:textId="5A8759D6" w:rsidR="004945F3" w:rsidRPr="00174FF8" w:rsidRDefault="004945F3" w:rsidP="00EC4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74FF8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4945F3" w:rsidRPr="00174FF8" w14:paraId="325677C2" w14:textId="77777777" w:rsidTr="00EC4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6BBBAA2" w14:textId="194DBC27" w:rsidR="004945F3" w:rsidRPr="00515555" w:rsidRDefault="00A42D4A" w:rsidP="00EC43FE">
            <w:pPr>
              <w:rPr>
                <w:rFonts w:cstheme="minorHAnsi"/>
                <w:b w:val="0"/>
                <w:bCs w:val="0"/>
                <w:szCs w:val="20"/>
              </w:rPr>
            </w:pPr>
            <w:r w:rsidRPr="00515555">
              <w:rPr>
                <w:b w:val="0"/>
                <w:bCs w:val="0"/>
                <w:szCs w:val="20"/>
              </w:rPr>
              <w:t>Met welke frequentie vindt de activiteit plaats?</w:t>
            </w:r>
          </w:p>
        </w:tc>
        <w:tc>
          <w:tcPr>
            <w:tcW w:w="6520" w:type="dxa"/>
          </w:tcPr>
          <w:p w14:paraId="73DE4DAA" w14:textId="73E87B20" w:rsidR="004945F3" w:rsidRPr="00174FF8" w:rsidRDefault="004945F3" w:rsidP="00EC4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945F3" w:rsidRPr="00174FF8" w14:paraId="166B4B5B" w14:textId="77777777" w:rsidTr="00EC4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A3D10D6" w14:textId="68E3B9AE" w:rsidR="004945F3" w:rsidRPr="00515555" w:rsidRDefault="00A42D4A" w:rsidP="00EC43FE">
            <w:pPr>
              <w:rPr>
                <w:rFonts w:cstheme="minorHAnsi"/>
                <w:b w:val="0"/>
                <w:bCs w:val="0"/>
                <w:szCs w:val="20"/>
              </w:rPr>
            </w:pPr>
            <w:r w:rsidRPr="00515555">
              <w:rPr>
                <w:b w:val="0"/>
                <w:bCs w:val="0"/>
                <w:szCs w:val="20"/>
              </w:rPr>
              <w:t>Geef een beschrijving van de activiteit(en). Wat gaat u doen en met welk doel?</w:t>
            </w:r>
          </w:p>
        </w:tc>
        <w:tc>
          <w:tcPr>
            <w:tcW w:w="6520" w:type="dxa"/>
          </w:tcPr>
          <w:p w14:paraId="65CA2145" w14:textId="2ADC84E9" w:rsidR="004945F3" w:rsidRPr="00174FF8" w:rsidRDefault="004945F3" w:rsidP="00EC4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945F3" w:rsidRPr="00174FF8" w14:paraId="2B37C11F" w14:textId="77777777" w:rsidTr="00EC4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D369C21" w14:textId="74A64E5A" w:rsidR="004945F3" w:rsidRPr="00515555" w:rsidRDefault="00A42D4A" w:rsidP="007F6F8D">
            <w:pPr>
              <w:rPr>
                <w:rFonts w:cstheme="minorHAnsi"/>
                <w:b w:val="0"/>
                <w:bCs w:val="0"/>
                <w:szCs w:val="20"/>
              </w:rPr>
            </w:pPr>
            <w:r w:rsidRPr="00515555">
              <w:rPr>
                <w:b w:val="0"/>
                <w:bCs w:val="0"/>
                <w:szCs w:val="20"/>
              </w:rPr>
              <w:t>Op welke manier sluit uw activiteit aan bij de doelgroep?</w:t>
            </w:r>
          </w:p>
        </w:tc>
        <w:tc>
          <w:tcPr>
            <w:tcW w:w="6520" w:type="dxa"/>
          </w:tcPr>
          <w:p w14:paraId="488180D2" w14:textId="0587625A" w:rsidR="004945F3" w:rsidRPr="00174FF8" w:rsidRDefault="004945F3" w:rsidP="00EC4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945F3" w:rsidRPr="00174FF8" w14:paraId="6A7329E0" w14:textId="77777777" w:rsidTr="00EC4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4F88B05" w14:textId="00BCB937" w:rsidR="004945F3" w:rsidRPr="00515555" w:rsidRDefault="00A42D4A" w:rsidP="00EC43FE">
            <w:pPr>
              <w:rPr>
                <w:rFonts w:cstheme="minorHAnsi"/>
                <w:b w:val="0"/>
                <w:bCs w:val="0"/>
                <w:szCs w:val="20"/>
              </w:rPr>
            </w:pPr>
            <w:r w:rsidRPr="00515555">
              <w:rPr>
                <w:rFonts w:cstheme="minorHAnsi"/>
                <w:b w:val="0"/>
                <w:bCs w:val="0"/>
                <w:szCs w:val="20"/>
              </w:rPr>
              <w:t>Vallen uw activiteiten onder recreatieve (hobby) activiteiten óf informatieve activiteiten?</w:t>
            </w:r>
          </w:p>
        </w:tc>
        <w:tc>
          <w:tcPr>
            <w:tcW w:w="6520" w:type="dxa"/>
          </w:tcPr>
          <w:p w14:paraId="1DFA009B" w14:textId="09236059" w:rsidR="004945F3" w:rsidRPr="00174FF8" w:rsidRDefault="005D0D88" w:rsidP="00EC4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86471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5F3" w:rsidRPr="00174FF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945F3" w:rsidRPr="00174FF8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Recreatief/o</w:t>
            </w:r>
            <w:r w:rsidRPr="005D0D88">
              <w:rPr>
                <w:rFonts w:cstheme="minorHAnsi"/>
                <w:sz w:val="18"/>
                <w:szCs w:val="18"/>
              </w:rPr>
              <w:t>ntspannend</w:t>
            </w:r>
          </w:p>
          <w:p w14:paraId="1AF60038" w14:textId="5D6FBE0A" w:rsidR="004945F3" w:rsidRPr="00174FF8" w:rsidRDefault="005D0D88" w:rsidP="00EC4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42692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5F3" w:rsidRPr="00174FF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945F3" w:rsidRPr="00174FF8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Informatief</w:t>
            </w:r>
          </w:p>
        </w:tc>
      </w:tr>
      <w:tr w:rsidR="004945F3" w:rsidRPr="00174FF8" w14:paraId="278AFF13" w14:textId="77777777" w:rsidTr="00EC4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F1A65CB" w14:textId="0379AF1C" w:rsidR="004945F3" w:rsidRPr="00515555" w:rsidRDefault="00515555" w:rsidP="00EC43FE">
            <w:pPr>
              <w:rPr>
                <w:rFonts w:cstheme="minorHAnsi"/>
                <w:b w:val="0"/>
                <w:bCs w:val="0"/>
                <w:szCs w:val="20"/>
              </w:rPr>
            </w:pPr>
            <w:r w:rsidRPr="00515555">
              <w:rPr>
                <w:b w:val="0"/>
                <w:bCs w:val="0"/>
                <w:szCs w:val="20"/>
              </w:rPr>
              <w:t xml:space="preserve">Als uw activiteiten heeft in beide categorieën, benoem dan concreet </w:t>
            </w:r>
            <w:r w:rsidRPr="00515555">
              <w:rPr>
                <w:b w:val="0"/>
                <w:bCs w:val="0"/>
                <w:szCs w:val="20"/>
              </w:rPr>
              <w:lastRenderedPageBreak/>
              <w:t>welke activiteiten bij welke categorie horen.</w:t>
            </w:r>
          </w:p>
        </w:tc>
        <w:tc>
          <w:tcPr>
            <w:tcW w:w="6520" w:type="dxa"/>
          </w:tcPr>
          <w:p w14:paraId="69F64391" w14:textId="34B4BA14" w:rsidR="004945F3" w:rsidRPr="00174FF8" w:rsidRDefault="004945F3" w:rsidP="00EC4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74FF8">
              <w:rPr>
                <w:rFonts w:cstheme="minorHAnsi"/>
                <w:sz w:val="18"/>
                <w:szCs w:val="18"/>
              </w:rPr>
              <w:lastRenderedPageBreak/>
              <w:t xml:space="preserve"> </w:t>
            </w:r>
          </w:p>
        </w:tc>
      </w:tr>
      <w:tr w:rsidR="00515555" w:rsidRPr="00174FF8" w14:paraId="0700596B" w14:textId="77777777" w:rsidTr="00EC4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C555080" w14:textId="70124DE3" w:rsidR="00515555" w:rsidRPr="00515555" w:rsidRDefault="00515555" w:rsidP="007F6F8D">
            <w:pPr>
              <w:rPr>
                <w:b w:val="0"/>
                <w:bCs w:val="0"/>
                <w:szCs w:val="20"/>
              </w:rPr>
            </w:pPr>
            <w:r w:rsidRPr="00515555">
              <w:rPr>
                <w:b w:val="0"/>
                <w:bCs w:val="0"/>
              </w:rPr>
              <w:t>Wat is uw impactclaim in één zin?</w:t>
            </w:r>
          </w:p>
        </w:tc>
        <w:tc>
          <w:tcPr>
            <w:tcW w:w="6520" w:type="dxa"/>
          </w:tcPr>
          <w:p w14:paraId="6FFE39E8" w14:textId="77777777" w:rsidR="00515555" w:rsidRPr="00174FF8" w:rsidRDefault="00515555" w:rsidP="00EC4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15555" w:rsidRPr="00174FF8" w14:paraId="33FCCE21" w14:textId="77777777" w:rsidTr="00EC4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3731325" w14:textId="2DC040AD" w:rsidR="00515555" w:rsidRPr="00515555" w:rsidRDefault="00515555" w:rsidP="00EC43FE">
            <w:pPr>
              <w:rPr>
                <w:b w:val="0"/>
                <w:bCs w:val="0"/>
                <w:szCs w:val="20"/>
              </w:rPr>
            </w:pPr>
            <w:r w:rsidRPr="00515555">
              <w:rPr>
                <w:b w:val="0"/>
                <w:bCs w:val="0"/>
              </w:rPr>
              <w:t>Beschrijf in één kernachtige zin welke impact (op de stad/doelgroep) u nastreeft en waaraan u bijdraagt.</w:t>
            </w:r>
          </w:p>
        </w:tc>
        <w:tc>
          <w:tcPr>
            <w:tcW w:w="6520" w:type="dxa"/>
          </w:tcPr>
          <w:p w14:paraId="60B251E6" w14:textId="77777777" w:rsidR="00515555" w:rsidRPr="00174FF8" w:rsidRDefault="00515555" w:rsidP="00EC4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15555" w:rsidRPr="00174FF8" w14:paraId="48F53BA3" w14:textId="77777777" w:rsidTr="00EC4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7B2508B" w14:textId="454F5E85" w:rsidR="00515555" w:rsidRPr="00515555" w:rsidRDefault="00515555" w:rsidP="00515555">
            <w:pPr>
              <w:rPr>
                <w:b w:val="0"/>
                <w:bCs w:val="0"/>
                <w:szCs w:val="20"/>
              </w:rPr>
            </w:pPr>
            <w:r w:rsidRPr="00515555">
              <w:rPr>
                <w:b w:val="0"/>
                <w:bCs w:val="0"/>
              </w:rPr>
              <w:t>Wat zijn de totale kosten van de activiteit</w:t>
            </w:r>
            <w:r w:rsidR="003876EF">
              <w:rPr>
                <w:b w:val="0"/>
                <w:bCs w:val="0"/>
              </w:rPr>
              <w:t>(en)</w:t>
            </w:r>
            <w:r w:rsidRPr="00515555">
              <w:rPr>
                <w:b w:val="0"/>
                <w:bCs w:val="0"/>
              </w:rPr>
              <w:t>?</w:t>
            </w:r>
          </w:p>
        </w:tc>
        <w:tc>
          <w:tcPr>
            <w:tcW w:w="6520" w:type="dxa"/>
          </w:tcPr>
          <w:p w14:paraId="0EC8D08C" w14:textId="77777777" w:rsidR="00515555" w:rsidRPr="00174FF8" w:rsidRDefault="00515555" w:rsidP="00EC4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15555" w:rsidRPr="00174FF8" w14:paraId="186F5DB9" w14:textId="77777777" w:rsidTr="00EC4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2A37649" w14:textId="7CF81045" w:rsidR="00515555" w:rsidRPr="00515555" w:rsidRDefault="00515555" w:rsidP="00EC43FE">
            <w:pPr>
              <w:rPr>
                <w:b w:val="0"/>
                <w:bCs w:val="0"/>
                <w:szCs w:val="20"/>
              </w:rPr>
            </w:pPr>
            <w:r w:rsidRPr="00515555">
              <w:rPr>
                <w:b w:val="0"/>
                <w:bCs w:val="0"/>
              </w:rPr>
              <w:t>Welk bedrag draagt uw organisatie zelf bij? U dient minimaal 50% van de kosten zelf te betalen voor recreatieve activiteiten</w:t>
            </w:r>
            <w:r w:rsidR="003876EF">
              <w:rPr>
                <w:b w:val="0"/>
                <w:bCs w:val="0"/>
              </w:rPr>
              <w:t>.</w:t>
            </w:r>
          </w:p>
        </w:tc>
        <w:tc>
          <w:tcPr>
            <w:tcW w:w="6520" w:type="dxa"/>
          </w:tcPr>
          <w:p w14:paraId="63FDBE03" w14:textId="77777777" w:rsidR="00515555" w:rsidRPr="00174FF8" w:rsidRDefault="00515555" w:rsidP="00EC4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15555" w:rsidRPr="00174FF8" w14:paraId="263AE773" w14:textId="77777777" w:rsidTr="00EC4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36B3384" w14:textId="54DCE24B" w:rsidR="00515555" w:rsidRPr="00515555" w:rsidRDefault="00F9113D" w:rsidP="00EC43FE">
            <w:pPr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</w:rPr>
              <w:t>Hoeveel subsidie wilt u aanvragen?</w:t>
            </w:r>
          </w:p>
        </w:tc>
        <w:tc>
          <w:tcPr>
            <w:tcW w:w="6520" w:type="dxa"/>
          </w:tcPr>
          <w:p w14:paraId="42A3EFFF" w14:textId="77777777" w:rsidR="00515555" w:rsidRPr="00174FF8" w:rsidRDefault="00515555" w:rsidP="00EC4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</w:tbl>
    <w:p w14:paraId="442533AD" w14:textId="77777777" w:rsidR="00515555" w:rsidRDefault="00515555" w:rsidP="004945F3">
      <w:pPr>
        <w:rPr>
          <w:rFonts w:cstheme="minorHAnsi"/>
          <w:b/>
          <w:bCs/>
          <w:color w:val="17365D" w:themeColor="text2" w:themeShade="BF"/>
          <w:sz w:val="18"/>
          <w:szCs w:val="18"/>
        </w:rPr>
      </w:pPr>
    </w:p>
    <w:p w14:paraId="6D98247D" w14:textId="77777777" w:rsidR="00515555" w:rsidRDefault="00515555" w:rsidP="004945F3">
      <w:pPr>
        <w:rPr>
          <w:rFonts w:cstheme="minorHAnsi"/>
          <w:b/>
          <w:bCs/>
          <w:color w:val="17365D" w:themeColor="text2" w:themeShade="BF"/>
          <w:sz w:val="18"/>
          <w:szCs w:val="18"/>
        </w:rPr>
      </w:pPr>
    </w:p>
    <w:p w14:paraId="2B0DE0FB" w14:textId="6766CB75" w:rsidR="004945F3" w:rsidRPr="00174FF8" w:rsidRDefault="004945F3" w:rsidP="004945F3">
      <w:pPr>
        <w:rPr>
          <w:rFonts w:cstheme="minorHAnsi"/>
          <w:sz w:val="18"/>
          <w:szCs w:val="18"/>
        </w:rPr>
      </w:pPr>
      <w:r w:rsidRPr="00174FF8">
        <w:rPr>
          <w:rFonts w:cstheme="minorHAnsi"/>
          <w:b/>
          <w:bCs/>
          <w:color w:val="17365D" w:themeColor="text2" w:themeShade="BF"/>
          <w:sz w:val="18"/>
          <w:szCs w:val="18"/>
        </w:rPr>
        <w:t>VERKLARING</w:t>
      </w:r>
      <w:r>
        <w:rPr>
          <w:rFonts w:cstheme="minorHAnsi"/>
          <w:b/>
          <w:bCs/>
          <w:color w:val="17365D" w:themeColor="text2" w:themeShade="BF"/>
          <w:sz w:val="18"/>
          <w:szCs w:val="18"/>
        </w:rPr>
        <w:br/>
      </w:r>
      <w:r w:rsidRPr="00174FF8">
        <w:rPr>
          <w:rFonts w:cstheme="minorHAnsi"/>
          <w:sz w:val="18"/>
          <w:szCs w:val="18"/>
        </w:rPr>
        <w:t>Hierbij verklaar ik de gegevens juist te hebben ingevuld.</w:t>
      </w:r>
      <w:r>
        <w:rPr>
          <w:rFonts w:cstheme="minorHAnsi"/>
          <w:sz w:val="18"/>
          <w:szCs w:val="18"/>
        </w:rPr>
        <w:br/>
      </w:r>
      <w:r w:rsidRPr="00174FF8">
        <w:rPr>
          <w:rFonts w:cstheme="minorHAnsi"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-1025089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4FF8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174FF8">
        <w:rPr>
          <w:rFonts w:cstheme="minorHAnsi"/>
          <w:sz w:val="18"/>
          <w:szCs w:val="18"/>
        </w:rPr>
        <w:t xml:space="preserve"> Naar waarheid ingevuld</w:t>
      </w:r>
    </w:p>
    <w:p w14:paraId="2438C06E" w14:textId="77777777" w:rsidR="00F91A8A" w:rsidRPr="00BA1B56" w:rsidRDefault="00F91A8A" w:rsidP="00BA1B56"/>
    <w:sectPr w:rsidR="00F91A8A" w:rsidRPr="00BA1B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51732" w14:textId="77777777" w:rsidR="004945F3" w:rsidRDefault="004945F3" w:rsidP="00F91A8A">
      <w:pPr>
        <w:spacing w:line="240" w:lineRule="auto"/>
      </w:pPr>
      <w:r>
        <w:separator/>
      </w:r>
    </w:p>
  </w:endnote>
  <w:endnote w:type="continuationSeparator" w:id="0">
    <w:p w14:paraId="7E2B15BD" w14:textId="77777777" w:rsidR="004945F3" w:rsidRDefault="004945F3" w:rsidP="00F91A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A1FC1" w14:textId="77777777" w:rsidR="00F91A8A" w:rsidRDefault="00F91A8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EF760" w14:textId="77777777" w:rsidR="00F91A8A" w:rsidRDefault="00F91A8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6E937" w14:textId="77777777" w:rsidR="00F91A8A" w:rsidRDefault="00F91A8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B0491" w14:textId="77777777" w:rsidR="004945F3" w:rsidRDefault="004945F3" w:rsidP="00F91A8A">
      <w:pPr>
        <w:spacing w:line="240" w:lineRule="auto"/>
      </w:pPr>
      <w:r>
        <w:separator/>
      </w:r>
    </w:p>
  </w:footnote>
  <w:footnote w:type="continuationSeparator" w:id="0">
    <w:p w14:paraId="0500E0FB" w14:textId="77777777" w:rsidR="004945F3" w:rsidRDefault="004945F3" w:rsidP="00F91A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6FD00" w14:textId="77777777" w:rsidR="00F91A8A" w:rsidRDefault="00F91A8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3AF49" w14:textId="77777777" w:rsidR="00F91A8A" w:rsidRDefault="00F91A8A" w:rsidP="00F91A8A">
    <w:pPr>
      <w:pStyle w:val="Voet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63E3" w14:textId="77777777" w:rsidR="00F91A8A" w:rsidRDefault="00F91A8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D1194"/>
    <w:multiLevelType w:val="hybridMultilevel"/>
    <w:tmpl w:val="87BE20DA"/>
    <w:lvl w:ilvl="0" w:tplc="363C11FE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784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5F3"/>
    <w:rsid w:val="000E27D1"/>
    <w:rsid w:val="00183BFF"/>
    <w:rsid w:val="00186254"/>
    <w:rsid w:val="002D61CA"/>
    <w:rsid w:val="003876EF"/>
    <w:rsid w:val="004945F3"/>
    <w:rsid w:val="00515555"/>
    <w:rsid w:val="005355A5"/>
    <w:rsid w:val="00580712"/>
    <w:rsid w:val="005D0D88"/>
    <w:rsid w:val="0063599E"/>
    <w:rsid w:val="00747D8B"/>
    <w:rsid w:val="007D034A"/>
    <w:rsid w:val="007F6F8D"/>
    <w:rsid w:val="008712BB"/>
    <w:rsid w:val="0098780C"/>
    <w:rsid w:val="00A42D4A"/>
    <w:rsid w:val="00A602A9"/>
    <w:rsid w:val="00A9425F"/>
    <w:rsid w:val="00BA1B56"/>
    <w:rsid w:val="00C4694D"/>
    <w:rsid w:val="00DE4993"/>
    <w:rsid w:val="00F855F2"/>
    <w:rsid w:val="00F9113D"/>
    <w:rsid w:val="00F9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B2AC8"/>
  <w15:chartTrackingRefBased/>
  <w15:docId w15:val="{466E00A4-F28D-4703-8E2C-89AAB621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945F3"/>
    <w:pPr>
      <w:spacing w:after="0" w:line="240" w:lineRule="atLeast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91A8A"/>
    <w:pPr>
      <w:keepNext/>
      <w:keepLines/>
      <w:spacing w:after="240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91A8A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91A8A"/>
    <w:pPr>
      <w:keepNext/>
      <w:keepLines/>
      <w:outlineLvl w:val="2"/>
    </w:pPr>
    <w:rPr>
      <w:rFonts w:eastAsiaTheme="majorEastAsi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91A8A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91A8A"/>
    <w:rPr>
      <w:rFonts w:eastAsiaTheme="majorEastAsia" w:cstheme="majorBidi"/>
      <w:b/>
      <w:bCs/>
      <w:sz w:val="30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91A8A"/>
    <w:rPr>
      <w:rFonts w:eastAsiaTheme="majorEastAsia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91A8A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9"/>
    <w:rsid w:val="00F91A8A"/>
    <w:rPr>
      <w:rFonts w:eastAsiaTheme="majorEastAsia" w:cstheme="majorBidi"/>
      <w:b/>
      <w:bCs/>
      <w:iCs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F91A8A"/>
    <w:pPr>
      <w:tabs>
        <w:tab w:val="right" w:pos="9072"/>
      </w:tabs>
    </w:pPr>
    <w:rPr>
      <w:i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F91A8A"/>
    <w:rPr>
      <w:i/>
      <w:sz w:val="16"/>
    </w:rPr>
  </w:style>
  <w:style w:type="paragraph" w:styleId="Voettekst">
    <w:name w:val="footer"/>
    <w:basedOn w:val="Standaard"/>
    <w:link w:val="VoettekstChar"/>
    <w:uiPriority w:val="99"/>
    <w:unhideWhenUsed/>
    <w:rsid w:val="00F91A8A"/>
    <w:pPr>
      <w:tabs>
        <w:tab w:val="right" w:pos="9072"/>
      </w:tabs>
    </w:pPr>
    <w:rPr>
      <w:i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F91A8A"/>
    <w:rPr>
      <w:i/>
      <w:sz w:val="16"/>
    </w:rPr>
  </w:style>
  <w:style w:type="character" w:styleId="Hyperlink">
    <w:name w:val="Hyperlink"/>
    <w:basedOn w:val="Standaardalinea-lettertype"/>
    <w:uiPriority w:val="99"/>
    <w:unhideWhenUsed/>
    <w:rsid w:val="004945F3"/>
    <w:rPr>
      <w:color w:val="0000FF" w:themeColor="hyperlink"/>
      <w:u w:val="single"/>
    </w:rPr>
  </w:style>
  <w:style w:type="table" w:styleId="Onopgemaaktetabel1">
    <w:name w:val="Plain Table 1"/>
    <w:basedOn w:val="Standaardtabel"/>
    <w:uiPriority w:val="41"/>
    <w:rsid w:val="004945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astertabel1licht">
    <w:name w:val="Grid Table 1 Light"/>
    <w:basedOn w:val="Standaardtabel"/>
    <w:uiPriority w:val="46"/>
    <w:rsid w:val="004945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nopgelostemelding">
    <w:name w:val="Unresolved Mention"/>
    <w:basedOn w:val="Standaardalinea-lettertype"/>
    <w:uiPriority w:val="99"/>
    <w:semiHidden/>
    <w:unhideWhenUsed/>
    <w:rsid w:val="00DE4993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DE4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ubsidies@tilburg.n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0ce80e9c-661b-453a-b52e-c00e4f65cc34}" enabled="1" method="Standard" siteId="{bbc3bd55-2812-4652-96ae-ce7932a2e8b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Coenraad, Kim</dc:creator>
  <cp:keywords/>
  <dc:description/>
  <cp:lastModifiedBy>Coenraad, Kim</cp:lastModifiedBy>
  <cp:revision>10</cp:revision>
  <dcterms:created xsi:type="dcterms:W3CDTF">2023-10-31T08:18:00Z</dcterms:created>
  <dcterms:modified xsi:type="dcterms:W3CDTF">2023-11-02T07:44:00Z</dcterms:modified>
</cp:coreProperties>
</file>